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1450" w14:textId="77777777" w:rsidR="00937EA1" w:rsidRDefault="00937EA1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</w:p>
    <w:p w14:paraId="07C023A4" w14:textId="77777777" w:rsidR="00D23666" w:rsidRDefault="00D23666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</w:p>
    <w:p w14:paraId="0B88BFC3" w14:textId="77777777" w:rsidR="00D23666" w:rsidRDefault="00D23666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</w:p>
    <w:p w14:paraId="0955AB34" w14:textId="7123F55C" w:rsidR="00DA3DE2" w:rsidRPr="00CC1B22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CC1B22">
        <w:rPr>
          <w:rFonts w:cs="Times New Roman"/>
          <w:b/>
        </w:rPr>
        <w:t xml:space="preserve">Uchwała Nr </w:t>
      </w:r>
      <w:r w:rsidR="00D23666">
        <w:rPr>
          <w:rFonts w:cs="Times New Roman"/>
          <w:b/>
        </w:rPr>
        <w:t>5</w:t>
      </w:r>
      <w:r w:rsidR="005F4EF0">
        <w:rPr>
          <w:rFonts w:cs="Times New Roman"/>
          <w:b/>
        </w:rPr>
        <w:t>/23/24</w:t>
      </w:r>
    </w:p>
    <w:p w14:paraId="6476BD35" w14:textId="77777777" w:rsidR="00937EA1" w:rsidRDefault="00CC1B22" w:rsidP="006B1B2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CC1B22">
        <w:rPr>
          <w:rFonts w:cs="Times New Roman"/>
          <w:b/>
        </w:rPr>
        <w:t>Rady Pedagogiczne</w:t>
      </w:r>
      <w:r w:rsidR="008B55B7">
        <w:rPr>
          <w:rFonts w:cs="Times New Roman"/>
          <w:b/>
        </w:rPr>
        <w:t xml:space="preserve">j </w:t>
      </w:r>
      <w:r w:rsidR="009021A1" w:rsidRPr="009021A1">
        <w:rPr>
          <w:rFonts w:cs="Times New Roman"/>
          <w:b/>
        </w:rPr>
        <w:t>III Liceum Ogólnokształcące</w:t>
      </w:r>
      <w:r w:rsidR="009021A1">
        <w:rPr>
          <w:rFonts w:cs="Times New Roman"/>
          <w:b/>
        </w:rPr>
        <w:t>go</w:t>
      </w:r>
      <w:r w:rsidR="009021A1" w:rsidRPr="009021A1">
        <w:rPr>
          <w:rFonts w:cs="Times New Roman"/>
          <w:b/>
        </w:rPr>
        <w:t xml:space="preserve"> im. Adama Mickiewicza </w:t>
      </w:r>
    </w:p>
    <w:p w14:paraId="2438F708" w14:textId="4DDAF85C" w:rsidR="00CC1B22" w:rsidRDefault="009021A1" w:rsidP="006B1B2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9021A1">
        <w:rPr>
          <w:rFonts w:cs="Times New Roman"/>
          <w:b/>
        </w:rPr>
        <w:t>w Bełchatowie</w:t>
      </w:r>
    </w:p>
    <w:p w14:paraId="2EF1596B" w14:textId="77777777" w:rsidR="006B1B2E" w:rsidRDefault="006B1B2E" w:rsidP="006B1B2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</w:p>
    <w:p w14:paraId="3869A6ED" w14:textId="48AD316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B3CA8">
        <w:rPr>
          <w:rFonts w:cs="Times New Roman"/>
        </w:rPr>
        <w:t xml:space="preserve">z dnia </w:t>
      </w:r>
      <w:r w:rsidR="00CC579A">
        <w:rPr>
          <w:rFonts w:cs="Times New Roman"/>
        </w:rPr>
        <w:t>30</w:t>
      </w:r>
      <w:r w:rsidR="005F4EF0">
        <w:rPr>
          <w:rFonts w:cs="Times New Roman"/>
        </w:rPr>
        <w:t>.</w:t>
      </w:r>
      <w:r w:rsidR="00CC579A">
        <w:rPr>
          <w:rFonts w:cs="Times New Roman"/>
        </w:rPr>
        <w:t>08</w:t>
      </w:r>
      <w:r w:rsidR="005F4EF0">
        <w:rPr>
          <w:rFonts w:cs="Times New Roman"/>
        </w:rPr>
        <w:t>.2023</w:t>
      </w:r>
      <w:r w:rsidRPr="004B3CA8">
        <w:rPr>
          <w:rFonts w:cs="Times New Roman"/>
        </w:rPr>
        <w:t xml:space="preserve"> r. </w:t>
      </w:r>
    </w:p>
    <w:p w14:paraId="4835B4B4" w14:textId="77777777" w:rsidR="0069165D" w:rsidRPr="004B3CA8" w:rsidRDefault="0069165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39578A18" w14:textId="77777777" w:rsidR="00D23666" w:rsidRDefault="00D23666" w:rsidP="006B1B2E">
      <w:pPr>
        <w:pStyle w:val="Standard"/>
        <w:spacing w:line="276" w:lineRule="auto"/>
        <w:ind w:left="1134" w:hanging="1134"/>
        <w:jc w:val="both"/>
        <w:rPr>
          <w:rFonts w:cs="Times New Roman"/>
        </w:rPr>
      </w:pPr>
    </w:p>
    <w:p w14:paraId="4F6238BA" w14:textId="183160B4" w:rsidR="004B3CA8" w:rsidRPr="00CC1B22" w:rsidRDefault="00DA3DE2" w:rsidP="006B1B2E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4B3CA8">
        <w:rPr>
          <w:rFonts w:cs="Times New Roman"/>
        </w:rPr>
        <w:t xml:space="preserve">w sprawie: </w:t>
      </w:r>
      <w:r w:rsidRPr="00CC1B22">
        <w:rPr>
          <w:rFonts w:cs="Times New Roman"/>
          <w:b/>
        </w:rPr>
        <w:t>wprowadzenia zmian w statucie</w:t>
      </w:r>
      <w:r w:rsidR="0037678C" w:rsidRPr="00CC1B22">
        <w:rPr>
          <w:rFonts w:cs="Times New Roman"/>
          <w:b/>
        </w:rPr>
        <w:t xml:space="preserve"> </w:t>
      </w:r>
      <w:r w:rsidR="009021A1" w:rsidRPr="009021A1">
        <w:rPr>
          <w:rFonts w:cs="Times New Roman"/>
          <w:b/>
        </w:rPr>
        <w:t>III Liceum Ogólnokształcącego im. Adama Mickiewicza w Bełchatowie</w:t>
      </w:r>
    </w:p>
    <w:p w14:paraId="7E06BF38" w14:textId="77777777" w:rsidR="00D23666" w:rsidRDefault="00D23666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63DBF03" w14:textId="6E59971A" w:rsidR="004B3CA8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4B3CA8">
        <w:rPr>
          <w:rFonts w:cs="Times New Roman"/>
        </w:rPr>
        <w:t>Na podstawie:</w:t>
      </w:r>
      <w:r w:rsidR="0071390D" w:rsidRPr="004B3CA8">
        <w:rPr>
          <w:rFonts w:cs="Times New Roman"/>
          <w:i/>
        </w:rPr>
        <w:t xml:space="preserve"> </w:t>
      </w:r>
    </w:p>
    <w:p w14:paraId="29D5ABCF" w14:textId="55970198" w:rsidR="00DA3DE2" w:rsidRPr="004B3CA8" w:rsidRDefault="0071390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  <w:i/>
        </w:rPr>
        <w:t>art. 8</w:t>
      </w:r>
      <w:r w:rsidR="00DA3DE2" w:rsidRPr="004B3CA8">
        <w:rPr>
          <w:rFonts w:cs="Times New Roman"/>
          <w:i/>
        </w:rPr>
        <w:t xml:space="preserve">2 ust. 2 w związku z art. </w:t>
      </w:r>
      <w:r w:rsidRPr="004B3CA8">
        <w:rPr>
          <w:rFonts w:cs="Times New Roman"/>
          <w:i/>
        </w:rPr>
        <w:t>8</w:t>
      </w:r>
      <w:r w:rsidR="00DA3DE2" w:rsidRPr="004B3CA8">
        <w:rPr>
          <w:rFonts w:cs="Times New Roman"/>
          <w:i/>
        </w:rPr>
        <w:t xml:space="preserve">0 ust. 2 pkt 1 Ustawy </w:t>
      </w:r>
      <w:r w:rsidR="0018627C" w:rsidRPr="004B3CA8">
        <w:rPr>
          <w:rFonts w:cs="Times New Roman"/>
          <w:i/>
        </w:rPr>
        <w:t>z dnia 14 grudnia 2016 r. – Prawo oświatowe (</w:t>
      </w:r>
      <w:r w:rsidR="004B3CA8" w:rsidRPr="004B3CA8">
        <w:rPr>
          <w:rFonts w:cs="Times New Roman"/>
          <w:i/>
        </w:rPr>
        <w:t xml:space="preserve">t. j. </w:t>
      </w:r>
      <w:r w:rsidR="0018627C" w:rsidRPr="004B3CA8">
        <w:rPr>
          <w:rFonts w:cs="Times New Roman"/>
          <w:i/>
        </w:rPr>
        <w:t>Dz. U. z 20</w:t>
      </w:r>
      <w:r w:rsidR="008B55B7">
        <w:rPr>
          <w:rFonts w:cs="Times New Roman"/>
          <w:i/>
        </w:rPr>
        <w:t>2</w:t>
      </w:r>
      <w:r w:rsidR="006B1B2E">
        <w:rPr>
          <w:rFonts w:cs="Times New Roman"/>
          <w:i/>
        </w:rPr>
        <w:t>3</w:t>
      </w:r>
      <w:r w:rsidR="0018627C" w:rsidRPr="004B3CA8">
        <w:rPr>
          <w:rFonts w:cs="Times New Roman"/>
          <w:i/>
        </w:rPr>
        <w:t xml:space="preserve"> r. poz. </w:t>
      </w:r>
      <w:r w:rsidR="006B1B2E">
        <w:rPr>
          <w:rFonts w:cs="Times New Roman"/>
          <w:i/>
        </w:rPr>
        <w:t>900 ze zm.</w:t>
      </w:r>
      <w:r w:rsidR="0018627C" w:rsidRPr="004B3CA8">
        <w:rPr>
          <w:rFonts w:cs="Times New Roman"/>
          <w:i/>
        </w:rPr>
        <w:t>);</w:t>
      </w:r>
      <w:r w:rsidR="00DA3DE2" w:rsidRPr="004B3CA8">
        <w:rPr>
          <w:rFonts w:cs="Times New Roman"/>
          <w:i/>
        </w:rPr>
        <w:t xml:space="preserve"> </w:t>
      </w:r>
    </w:p>
    <w:p w14:paraId="6F3E6A26" w14:textId="77777777" w:rsidR="00777C1C" w:rsidRDefault="00777C1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FFC815E" w14:textId="77777777" w:rsidR="00D23666" w:rsidRDefault="00D23666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52CF640" w14:textId="63E2D46F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>uchwala się co następuje:</w:t>
      </w:r>
    </w:p>
    <w:p w14:paraId="28EFA4C2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B3CA8">
        <w:rPr>
          <w:rFonts w:cs="Times New Roman"/>
          <w:bCs/>
        </w:rPr>
        <w:t>§ 1.</w:t>
      </w:r>
    </w:p>
    <w:p w14:paraId="2370CE1A" w14:textId="77777777" w:rsidR="00D23666" w:rsidRDefault="00D23666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64FB9ADC" w:rsidR="00DA3D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>W statucie</w:t>
      </w:r>
      <w:r w:rsidR="008B55B7">
        <w:rPr>
          <w:rFonts w:cs="Times New Roman"/>
        </w:rPr>
        <w:t xml:space="preserve"> </w:t>
      </w:r>
      <w:r w:rsidR="009021A1" w:rsidRPr="009021A1">
        <w:rPr>
          <w:rFonts w:cs="Times New Roman"/>
        </w:rPr>
        <w:t>III Liceum Ogólnokształcącego im. Adama Mickiewicza w Bełchatowie</w:t>
      </w:r>
      <w:r w:rsidR="009021A1">
        <w:rPr>
          <w:rFonts w:cs="Times New Roman"/>
        </w:rPr>
        <w:t xml:space="preserve"> </w:t>
      </w:r>
      <w:r w:rsidRPr="004B3CA8">
        <w:rPr>
          <w:rFonts w:cs="Times New Roman"/>
        </w:rPr>
        <w:t>wprowadza się następujące zmiany:</w:t>
      </w:r>
    </w:p>
    <w:p w14:paraId="39574CE4" w14:textId="77777777" w:rsidR="00D23666" w:rsidRPr="004B3CA8" w:rsidRDefault="00D23666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E63E74F" w14:textId="3F853037" w:rsidR="00F26343" w:rsidRDefault="00F26343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</w:t>
      </w:r>
      <w:r w:rsidR="008B55B7">
        <w:rPr>
          <w:rFonts w:cs="Times New Roman"/>
          <w:bCs/>
        </w:rPr>
        <w:t xml:space="preserve"> </w:t>
      </w:r>
      <w:r w:rsidR="00CC579A">
        <w:rPr>
          <w:rFonts w:cs="Times New Roman"/>
          <w:bCs/>
        </w:rPr>
        <w:t>53</w:t>
      </w:r>
      <w:r w:rsidR="006B1B2E">
        <w:rPr>
          <w:rFonts w:cs="Times New Roman"/>
          <w:bCs/>
        </w:rPr>
        <w:t xml:space="preserve"> ust. </w:t>
      </w:r>
      <w:r w:rsidR="00CC579A">
        <w:rPr>
          <w:rFonts w:cs="Times New Roman"/>
          <w:bCs/>
        </w:rPr>
        <w:t>2</w:t>
      </w:r>
      <w:r w:rsidR="008B55B7">
        <w:rPr>
          <w:rFonts w:cs="Times New Roman"/>
          <w:bCs/>
        </w:rPr>
        <w:t xml:space="preserve"> pkt </w:t>
      </w:r>
      <w:r w:rsidR="00CC579A">
        <w:rPr>
          <w:rFonts w:cs="Times New Roman"/>
          <w:bCs/>
        </w:rPr>
        <w:t>8</w:t>
      </w:r>
      <w:r w:rsidR="008B55B7">
        <w:rPr>
          <w:rFonts w:cs="Times New Roman"/>
          <w:bCs/>
        </w:rPr>
        <w:t xml:space="preserve"> otrzymuje brzmienie:</w:t>
      </w:r>
    </w:p>
    <w:p w14:paraId="276C261D" w14:textId="6C39BC22" w:rsidR="00CC579A" w:rsidRDefault="00CC579A" w:rsidP="00CC579A">
      <w:pPr>
        <w:pStyle w:val="Tekstpodstawowy"/>
        <w:tabs>
          <w:tab w:val="left" w:pos="284"/>
          <w:tab w:val="left" w:pos="426"/>
          <w:tab w:val="left" w:pos="1276"/>
          <w:tab w:val="left" w:pos="1418"/>
        </w:tabs>
        <w:spacing w:line="276" w:lineRule="auto"/>
        <w:ind w:left="720"/>
        <w:jc w:val="both"/>
      </w:pPr>
      <w:r>
        <w:rPr>
          <w:color w:val="000000" w:themeColor="text1"/>
        </w:rPr>
        <w:t>„</w:t>
      </w:r>
      <w:r>
        <w:rPr>
          <w:color w:val="000000" w:themeColor="text1"/>
        </w:rPr>
        <w:t xml:space="preserve">Na miesiąc przed rocznym klasyfikacyjnym zebraniem rady pedagogicznej nauczyciele poszczególnych przedmiotów obowiązani są poinformować uczniów i rodziców poprzez dziennik elektroniczny o przewidywanej ocenie niedostatecznej. Na tydzień przed planowanym zebraniem rady klasyfikacyjnej nauczyciele zobowiązani są poinformować uczniów poprzez dziennik elektroniczny o przewidywanych rocznych ocenach  </w:t>
      </w:r>
      <w:r>
        <w:t>klasyfikacyjnych i poświadczyć stosownym wpisem w dzienniku lekcyjnym przekazane informacje, a wychowawca klasy poinformować uczniów o przewidywanych dla nich rocznych ocenach klasyfikacyjnych zachowania oraz obowiązany jest nie później niż na tydzień przed zebraniem klasyfikacyjnym rady pedagogicznej poinformować rodziców o przewidywanych rocznych ocenach klasyfikacyjnych ze wszystkich zajęć edukacyjnych oraz przewidywanej rocznej ocenie klasyfikacyjnej zachowania. Wiadomość jest uznana za skutecznie dostarczoną, nawet w przypadku braku potwierdzenia otwarcia dokumentu elektronicznego</w:t>
      </w:r>
      <w:r>
        <w:t>”</w:t>
      </w:r>
    </w:p>
    <w:p w14:paraId="22BBAED2" w14:textId="77777777" w:rsidR="00D23666" w:rsidRPr="00123E01" w:rsidRDefault="00D23666" w:rsidP="00CC579A">
      <w:pPr>
        <w:pStyle w:val="Tekstpodstawowy"/>
        <w:tabs>
          <w:tab w:val="left" w:pos="284"/>
          <w:tab w:val="left" w:pos="426"/>
          <w:tab w:val="left" w:pos="1276"/>
          <w:tab w:val="left" w:pos="1418"/>
        </w:tabs>
        <w:spacing w:line="276" w:lineRule="auto"/>
        <w:ind w:left="720"/>
        <w:jc w:val="both"/>
      </w:pPr>
    </w:p>
    <w:p w14:paraId="61DFB287" w14:textId="6A2B50E8" w:rsidR="00CC579A" w:rsidRDefault="00CC579A" w:rsidP="00CC579A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</w:t>
      </w:r>
      <w:r>
        <w:rPr>
          <w:rFonts w:cs="Times New Roman"/>
          <w:bCs/>
        </w:rPr>
        <w:t>53</w:t>
      </w:r>
      <w:r>
        <w:rPr>
          <w:rFonts w:cs="Times New Roman"/>
          <w:bCs/>
        </w:rPr>
        <w:t xml:space="preserve"> ust. 2 </w:t>
      </w:r>
      <w:r>
        <w:rPr>
          <w:rFonts w:cs="Times New Roman"/>
          <w:bCs/>
        </w:rPr>
        <w:t>pkt. 9</w:t>
      </w:r>
      <w:r>
        <w:rPr>
          <w:rFonts w:cs="Times New Roman"/>
          <w:bCs/>
        </w:rPr>
        <w:t xml:space="preserve"> otrzymuje brzmienie:</w:t>
      </w:r>
    </w:p>
    <w:p w14:paraId="7AFEF907" w14:textId="67F44761" w:rsidR="00CC579A" w:rsidRDefault="00CC579A" w:rsidP="00CC579A">
      <w:pPr>
        <w:pStyle w:val="Tekstpodstawowy"/>
        <w:tabs>
          <w:tab w:val="left" w:pos="284"/>
          <w:tab w:val="left" w:pos="426"/>
          <w:tab w:val="left" w:pos="1276"/>
          <w:tab w:val="left" w:pos="1418"/>
        </w:tabs>
        <w:spacing w:line="276" w:lineRule="auto"/>
        <w:ind w:left="720"/>
        <w:jc w:val="both"/>
      </w:pPr>
      <w:r>
        <w:t>„</w:t>
      </w:r>
      <w:r w:rsidRPr="00123E01">
        <w:t xml:space="preserve">Przewidywana ocena klasyfikacyjna nie jest oceną ostateczną i może ulec podwyższeniu jak i obniżeniu także po poinformowaniu uczniów i ich rodziców o </w:t>
      </w:r>
      <w:r w:rsidRPr="00123E01">
        <w:lastRenderedPageBreak/>
        <w:t>przewidywanej ocenie klasyfikacyjnej</w:t>
      </w:r>
      <w:r>
        <w:t xml:space="preserve">, </w:t>
      </w:r>
      <w:r w:rsidRPr="00B94A05">
        <w:t>ale nie może być obniżona do oceny niedostatecznej, jeżeli taka wcześniej nie została zaproponowana</w:t>
      </w:r>
      <w:r>
        <w:t>”</w:t>
      </w:r>
    </w:p>
    <w:p w14:paraId="68D104FD" w14:textId="77777777" w:rsidR="00937EA1" w:rsidRDefault="00937EA1" w:rsidP="00D23666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4F6C002F" w14:textId="60C4612E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2.</w:t>
      </w:r>
    </w:p>
    <w:p w14:paraId="7D4FFBF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3EDD7113" w14:textId="5EEA0B8D" w:rsidR="00DA3DE2" w:rsidRPr="00D23666" w:rsidRDefault="00DA3DE2" w:rsidP="00D23666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4B3CA8">
        <w:rPr>
          <w:rFonts w:cs="Times New Roman"/>
        </w:rPr>
        <w:t>Zobowiązuje się dyrektora do opracowania i opublikowania</w:t>
      </w:r>
      <w:r w:rsidR="00C6308F" w:rsidRPr="004B3CA8">
        <w:rPr>
          <w:rFonts w:cs="Times New Roman"/>
        </w:rPr>
        <w:t xml:space="preserve"> jednolitego</w:t>
      </w:r>
      <w:r w:rsidRPr="004B3CA8">
        <w:rPr>
          <w:rFonts w:cs="Times New Roman"/>
        </w:rPr>
        <w:t xml:space="preserve"> tekstu statutu.</w:t>
      </w:r>
    </w:p>
    <w:p w14:paraId="32632B9B" w14:textId="77777777" w:rsidR="00D23666" w:rsidRDefault="00D23666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</w:p>
    <w:p w14:paraId="5047C25D" w14:textId="152E75A0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3.</w:t>
      </w:r>
    </w:p>
    <w:p w14:paraId="6BF854A1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30D3A571" w14:textId="60268EFA" w:rsidR="003142DF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 xml:space="preserve">Uchwała wchodzi w życie z dniem </w:t>
      </w:r>
      <w:r w:rsidR="00D23666">
        <w:rPr>
          <w:rFonts w:cs="Times New Roman"/>
        </w:rPr>
        <w:t>30</w:t>
      </w:r>
      <w:r w:rsidR="00765EED">
        <w:rPr>
          <w:rFonts w:cs="Times New Roman"/>
        </w:rPr>
        <w:t>.</w:t>
      </w:r>
      <w:r w:rsidR="00D23666">
        <w:rPr>
          <w:rFonts w:cs="Times New Roman"/>
        </w:rPr>
        <w:t>08</w:t>
      </w:r>
      <w:r w:rsidR="00765EED">
        <w:rPr>
          <w:rFonts w:cs="Times New Roman"/>
        </w:rPr>
        <w:t>.2023 r.</w:t>
      </w:r>
    </w:p>
    <w:p w14:paraId="34C0CD76" w14:textId="77777777" w:rsidR="00B35ACC" w:rsidRDefault="00B35AC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3FD2AC9" w14:textId="77777777" w:rsidR="00584836" w:rsidRPr="004B3CA8" w:rsidRDefault="00584836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sectPr w:rsidR="00584836" w:rsidRPr="004B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F71EC9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6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B7F65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3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5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9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1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4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8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2430">
    <w:abstractNumId w:val="36"/>
  </w:num>
  <w:num w:numId="2" w16cid:durableId="948850808">
    <w:abstractNumId w:val="66"/>
  </w:num>
  <w:num w:numId="3" w16cid:durableId="437918027">
    <w:abstractNumId w:val="76"/>
  </w:num>
  <w:num w:numId="4" w16cid:durableId="173225415">
    <w:abstractNumId w:val="56"/>
  </w:num>
  <w:num w:numId="5" w16cid:durableId="322201972">
    <w:abstractNumId w:val="75"/>
  </w:num>
  <w:num w:numId="6" w16cid:durableId="148522914">
    <w:abstractNumId w:val="72"/>
  </w:num>
  <w:num w:numId="7" w16cid:durableId="1791431775">
    <w:abstractNumId w:val="65"/>
  </w:num>
  <w:num w:numId="8" w16cid:durableId="149060731">
    <w:abstractNumId w:val="39"/>
  </w:num>
  <w:num w:numId="9" w16cid:durableId="1420056581">
    <w:abstractNumId w:val="64"/>
  </w:num>
  <w:num w:numId="10" w16cid:durableId="2145005017">
    <w:abstractNumId w:val="32"/>
  </w:num>
  <w:num w:numId="11" w16cid:durableId="2136677172">
    <w:abstractNumId w:val="23"/>
  </w:num>
  <w:num w:numId="12" w16cid:durableId="743646054">
    <w:abstractNumId w:val="37"/>
  </w:num>
  <w:num w:numId="13" w16cid:durableId="360522123">
    <w:abstractNumId w:val="55"/>
  </w:num>
  <w:num w:numId="14" w16cid:durableId="1311208157">
    <w:abstractNumId w:val="24"/>
  </w:num>
  <w:num w:numId="15" w16cid:durableId="518861994">
    <w:abstractNumId w:val="50"/>
  </w:num>
  <w:num w:numId="16" w16cid:durableId="47844307">
    <w:abstractNumId w:val="42"/>
  </w:num>
  <w:num w:numId="17" w16cid:durableId="206457828">
    <w:abstractNumId w:val="71"/>
  </w:num>
  <w:num w:numId="18" w16cid:durableId="1912540412">
    <w:abstractNumId w:val="14"/>
  </w:num>
  <w:num w:numId="19" w16cid:durableId="1745570286">
    <w:abstractNumId w:val="40"/>
  </w:num>
  <w:num w:numId="20" w16cid:durableId="1686664990">
    <w:abstractNumId w:val="54"/>
  </w:num>
  <w:num w:numId="21" w16cid:durableId="1707826552">
    <w:abstractNumId w:val="28"/>
  </w:num>
  <w:num w:numId="22" w16cid:durableId="455877327">
    <w:abstractNumId w:val="69"/>
  </w:num>
  <w:num w:numId="23" w16cid:durableId="1237666157">
    <w:abstractNumId w:val="60"/>
  </w:num>
  <w:num w:numId="24" w16cid:durableId="433408152">
    <w:abstractNumId w:val="22"/>
  </w:num>
  <w:num w:numId="25" w16cid:durableId="2134246889">
    <w:abstractNumId w:val="18"/>
  </w:num>
  <w:num w:numId="26" w16cid:durableId="1550728900">
    <w:abstractNumId w:val="61"/>
  </w:num>
  <w:num w:numId="27" w16cid:durableId="891843293">
    <w:abstractNumId w:val="77"/>
  </w:num>
  <w:num w:numId="28" w16cid:durableId="1598832404">
    <w:abstractNumId w:val="31"/>
  </w:num>
  <w:num w:numId="29" w16cid:durableId="1990086490">
    <w:abstractNumId w:val="45"/>
  </w:num>
  <w:num w:numId="30" w16cid:durableId="1069109754">
    <w:abstractNumId w:val="52"/>
  </w:num>
  <w:num w:numId="31" w16cid:durableId="260259050">
    <w:abstractNumId w:val="25"/>
  </w:num>
  <w:num w:numId="32" w16cid:durableId="1123573060">
    <w:abstractNumId w:val="62"/>
  </w:num>
  <w:num w:numId="33" w16cid:durableId="1048338107">
    <w:abstractNumId w:val="15"/>
  </w:num>
  <w:num w:numId="34" w16cid:durableId="1689990373">
    <w:abstractNumId w:val="27"/>
  </w:num>
  <w:num w:numId="35" w16cid:durableId="219681656">
    <w:abstractNumId w:val="63"/>
  </w:num>
  <w:num w:numId="36" w16cid:durableId="1786079956">
    <w:abstractNumId w:val="21"/>
  </w:num>
  <w:num w:numId="37" w16cid:durableId="493571511">
    <w:abstractNumId w:val="16"/>
  </w:num>
  <w:num w:numId="38" w16cid:durableId="385298526">
    <w:abstractNumId w:val="70"/>
  </w:num>
  <w:num w:numId="39" w16cid:durableId="1130050146">
    <w:abstractNumId w:val="59"/>
  </w:num>
  <w:num w:numId="40" w16cid:durableId="1950503026">
    <w:abstractNumId w:val="34"/>
  </w:num>
  <w:num w:numId="41" w16cid:durableId="630479584">
    <w:abstractNumId w:val="51"/>
  </w:num>
  <w:num w:numId="42" w16cid:durableId="1446002940">
    <w:abstractNumId w:val="29"/>
  </w:num>
  <w:num w:numId="43" w16cid:durableId="1047030800">
    <w:abstractNumId w:val="41"/>
  </w:num>
  <w:num w:numId="44" w16cid:durableId="1289167980">
    <w:abstractNumId w:val="73"/>
  </w:num>
  <w:num w:numId="45" w16cid:durableId="297225767">
    <w:abstractNumId w:val="57"/>
  </w:num>
  <w:num w:numId="46" w16cid:durableId="317543658">
    <w:abstractNumId w:val="58"/>
  </w:num>
  <w:num w:numId="47" w16cid:durableId="1870029782">
    <w:abstractNumId w:val="30"/>
  </w:num>
  <w:num w:numId="48" w16cid:durableId="13951630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625797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12925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243963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96111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813978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687463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9282089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7606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40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080618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6715402">
    <w:abstractNumId w:val="44"/>
  </w:num>
  <w:num w:numId="60" w16cid:durableId="637690637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64639"/>
    <w:rsid w:val="0018627C"/>
    <w:rsid w:val="001B5100"/>
    <w:rsid w:val="001D7CEC"/>
    <w:rsid w:val="0021616B"/>
    <w:rsid w:val="003018EF"/>
    <w:rsid w:val="003142DF"/>
    <w:rsid w:val="003262C7"/>
    <w:rsid w:val="0036456C"/>
    <w:rsid w:val="00367091"/>
    <w:rsid w:val="0037678C"/>
    <w:rsid w:val="00382DD8"/>
    <w:rsid w:val="003941D5"/>
    <w:rsid w:val="003E6D68"/>
    <w:rsid w:val="004071D1"/>
    <w:rsid w:val="004362D3"/>
    <w:rsid w:val="004B3CA8"/>
    <w:rsid w:val="004B44A4"/>
    <w:rsid w:val="004C7B72"/>
    <w:rsid w:val="00517E3E"/>
    <w:rsid w:val="005432FA"/>
    <w:rsid w:val="005714AC"/>
    <w:rsid w:val="00572FA8"/>
    <w:rsid w:val="00584836"/>
    <w:rsid w:val="005F4EF0"/>
    <w:rsid w:val="00640916"/>
    <w:rsid w:val="006644B6"/>
    <w:rsid w:val="00672149"/>
    <w:rsid w:val="0068528E"/>
    <w:rsid w:val="0069165D"/>
    <w:rsid w:val="00694526"/>
    <w:rsid w:val="006B1B2E"/>
    <w:rsid w:val="00706A96"/>
    <w:rsid w:val="0071390D"/>
    <w:rsid w:val="00765EED"/>
    <w:rsid w:val="00771BA8"/>
    <w:rsid w:val="00777C1C"/>
    <w:rsid w:val="00796D08"/>
    <w:rsid w:val="007F7830"/>
    <w:rsid w:val="007F7EFE"/>
    <w:rsid w:val="008974FE"/>
    <w:rsid w:val="008B55B7"/>
    <w:rsid w:val="008F40B8"/>
    <w:rsid w:val="008F5C55"/>
    <w:rsid w:val="009021A1"/>
    <w:rsid w:val="009136F3"/>
    <w:rsid w:val="009339E5"/>
    <w:rsid w:val="00937EA1"/>
    <w:rsid w:val="00984A24"/>
    <w:rsid w:val="009F3B2C"/>
    <w:rsid w:val="009F6714"/>
    <w:rsid w:val="009F7966"/>
    <w:rsid w:val="00A4246D"/>
    <w:rsid w:val="00A62AA6"/>
    <w:rsid w:val="00A62BA6"/>
    <w:rsid w:val="00A9094A"/>
    <w:rsid w:val="00B35ACC"/>
    <w:rsid w:val="00B9567F"/>
    <w:rsid w:val="00BC63AB"/>
    <w:rsid w:val="00BC77F9"/>
    <w:rsid w:val="00BD162E"/>
    <w:rsid w:val="00C11CED"/>
    <w:rsid w:val="00C6308F"/>
    <w:rsid w:val="00C66430"/>
    <w:rsid w:val="00C82EDB"/>
    <w:rsid w:val="00CB0ADA"/>
    <w:rsid w:val="00CC1B22"/>
    <w:rsid w:val="00CC579A"/>
    <w:rsid w:val="00CF422A"/>
    <w:rsid w:val="00CF7FA8"/>
    <w:rsid w:val="00D10961"/>
    <w:rsid w:val="00D23666"/>
    <w:rsid w:val="00D53B16"/>
    <w:rsid w:val="00D9521C"/>
    <w:rsid w:val="00DA3DE2"/>
    <w:rsid w:val="00DA494C"/>
    <w:rsid w:val="00DE6699"/>
    <w:rsid w:val="00E14BEC"/>
    <w:rsid w:val="00E27291"/>
    <w:rsid w:val="00E302FA"/>
    <w:rsid w:val="00E52DD9"/>
    <w:rsid w:val="00E854F3"/>
    <w:rsid w:val="00E97CC6"/>
    <w:rsid w:val="00EB0DAD"/>
    <w:rsid w:val="00F110E3"/>
    <w:rsid w:val="00F26343"/>
    <w:rsid w:val="00F26B03"/>
    <w:rsid w:val="00F4360B"/>
    <w:rsid w:val="00F8769C"/>
    <w:rsid w:val="00FA29BA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5769-427C-4678-92BD-676EF21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Aneta Hoffmann</cp:lastModifiedBy>
  <cp:revision>7</cp:revision>
  <dcterms:created xsi:type="dcterms:W3CDTF">2023-11-29T15:29:00Z</dcterms:created>
  <dcterms:modified xsi:type="dcterms:W3CDTF">2023-11-29T16:26:00Z</dcterms:modified>
</cp:coreProperties>
</file>