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5AB34" w14:textId="17059115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  <w:b/>
        </w:rPr>
      </w:pPr>
      <w:r w:rsidRPr="004B59E0">
        <w:rPr>
          <w:rFonts w:cs="Times New Roman"/>
          <w:b/>
        </w:rPr>
        <w:t xml:space="preserve">Uchwała Nr </w:t>
      </w:r>
      <w:r w:rsidR="00BA4C30">
        <w:rPr>
          <w:rFonts w:cs="Times New Roman"/>
          <w:b/>
        </w:rPr>
        <w:t>20</w:t>
      </w:r>
      <w:r w:rsidR="004D5B75">
        <w:rPr>
          <w:rFonts w:cs="Times New Roman"/>
          <w:b/>
        </w:rPr>
        <w:t>/2</w:t>
      </w:r>
      <w:r w:rsidR="00DB4FFD">
        <w:rPr>
          <w:rFonts w:cs="Times New Roman"/>
          <w:b/>
        </w:rPr>
        <w:t>3</w:t>
      </w:r>
      <w:r w:rsidR="004D5B75">
        <w:rPr>
          <w:rFonts w:cs="Times New Roman"/>
          <w:b/>
        </w:rPr>
        <w:t>/2</w:t>
      </w:r>
      <w:r w:rsidR="00DB4FFD">
        <w:rPr>
          <w:rFonts w:cs="Times New Roman"/>
          <w:b/>
        </w:rPr>
        <w:t>4</w:t>
      </w:r>
    </w:p>
    <w:p w14:paraId="369599C5" w14:textId="79C93F04" w:rsidR="00CC1B22" w:rsidRPr="004B59E0" w:rsidRDefault="00CC1B22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  <w:b/>
        </w:rPr>
      </w:pPr>
      <w:r w:rsidRPr="004B59E0">
        <w:rPr>
          <w:rFonts w:cs="Times New Roman"/>
          <w:b/>
        </w:rPr>
        <w:t xml:space="preserve">Rady Pedagogicznej </w:t>
      </w:r>
      <w:r w:rsidR="00004421" w:rsidRPr="004B59E0">
        <w:rPr>
          <w:rFonts w:cs="Times New Roman"/>
          <w:b/>
        </w:rPr>
        <w:t xml:space="preserve">III Liceum Ogólnokształcącego im. Adama Mickiewicza </w:t>
      </w:r>
      <w:r w:rsidR="00004421" w:rsidRPr="004B59E0">
        <w:rPr>
          <w:rFonts w:cs="Times New Roman"/>
          <w:b/>
        </w:rPr>
        <w:br/>
        <w:t>w Bełchatowie</w:t>
      </w:r>
    </w:p>
    <w:p w14:paraId="3869A6ED" w14:textId="1572A888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</w:rPr>
      </w:pPr>
      <w:r w:rsidRPr="004B59E0">
        <w:rPr>
          <w:rFonts w:cs="Times New Roman"/>
        </w:rPr>
        <w:t xml:space="preserve">z dnia </w:t>
      </w:r>
      <w:r w:rsidR="00DB4FFD">
        <w:rPr>
          <w:rFonts w:cs="Times New Roman"/>
        </w:rPr>
        <w:t>2</w:t>
      </w:r>
      <w:r w:rsidR="0023414F">
        <w:rPr>
          <w:rFonts w:cs="Times New Roman"/>
        </w:rPr>
        <w:t>2</w:t>
      </w:r>
      <w:r w:rsidR="004D5B75">
        <w:rPr>
          <w:rFonts w:cs="Times New Roman"/>
        </w:rPr>
        <w:t>.0</w:t>
      </w:r>
      <w:r w:rsidR="00DB4FFD">
        <w:rPr>
          <w:rFonts w:cs="Times New Roman"/>
        </w:rPr>
        <w:t>2</w:t>
      </w:r>
      <w:r w:rsidR="004D5B75">
        <w:rPr>
          <w:rFonts w:cs="Times New Roman"/>
        </w:rPr>
        <w:t>.202</w:t>
      </w:r>
      <w:r w:rsidR="00DB4FFD">
        <w:rPr>
          <w:rFonts w:cs="Times New Roman"/>
        </w:rPr>
        <w:t>4</w:t>
      </w:r>
      <w:r w:rsidRPr="004B59E0">
        <w:rPr>
          <w:rFonts w:cs="Times New Roman"/>
        </w:rPr>
        <w:t xml:space="preserve"> r. </w:t>
      </w:r>
    </w:p>
    <w:p w14:paraId="4835B4B4" w14:textId="77777777" w:rsidR="0069165D" w:rsidRPr="004B59E0" w:rsidRDefault="0069165D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</w:p>
    <w:p w14:paraId="06272186" w14:textId="23C976EE" w:rsidR="00DA3DE2" w:rsidRPr="004B59E0" w:rsidRDefault="00DA3DE2" w:rsidP="000118C6">
      <w:pPr>
        <w:pStyle w:val="Standard"/>
        <w:spacing w:line="276" w:lineRule="auto"/>
        <w:ind w:left="1134" w:hanging="1134"/>
        <w:contextualSpacing/>
        <w:jc w:val="both"/>
        <w:rPr>
          <w:rFonts w:cs="Times New Roman"/>
        </w:rPr>
      </w:pPr>
      <w:r w:rsidRPr="004B59E0">
        <w:rPr>
          <w:rFonts w:cs="Times New Roman"/>
        </w:rPr>
        <w:t xml:space="preserve">w sprawie: </w:t>
      </w:r>
      <w:r w:rsidRPr="004B59E0">
        <w:rPr>
          <w:rFonts w:cs="Times New Roman"/>
          <w:b/>
        </w:rPr>
        <w:t>wprowadzenia zmian w statucie</w:t>
      </w:r>
      <w:r w:rsidR="0037678C" w:rsidRPr="004B59E0">
        <w:rPr>
          <w:rFonts w:cs="Times New Roman"/>
          <w:b/>
        </w:rPr>
        <w:t xml:space="preserve"> </w:t>
      </w:r>
      <w:r w:rsidR="00004421" w:rsidRPr="004B59E0">
        <w:rPr>
          <w:rFonts w:cs="Times New Roman"/>
          <w:b/>
        </w:rPr>
        <w:t>III Liceum Ogólnokształcącego w Bełchatowie</w:t>
      </w:r>
      <w:r w:rsidR="00D30D23">
        <w:rPr>
          <w:rFonts w:cs="Times New Roman"/>
          <w:b/>
        </w:rPr>
        <w:t xml:space="preserve"> </w:t>
      </w:r>
    </w:p>
    <w:p w14:paraId="263DBF03" w14:textId="77777777" w:rsidR="004B3CA8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  <w:i/>
        </w:rPr>
      </w:pPr>
      <w:r w:rsidRPr="004B59E0">
        <w:rPr>
          <w:rFonts w:cs="Times New Roman"/>
        </w:rPr>
        <w:t>Na podstawie:</w:t>
      </w:r>
      <w:r w:rsidR="0071390D" w:rsidRPr="004B59E0">
        <w:rPr>
          <w:rFonts w:cs="Times New Roman"/>
          <w:i/>
        </w:rPr>
        <w:t xml:space="preserve"> </w:t>
      </w:r>
    </w:p>
    <w:p w14:paraId="6F3E6A26" w14:textId="436F5E4B" w:rsidR="00777C1C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  <w:r w:rsidRPr="004B59E0">
        <w:rPr>
          <w:rFonts w:cs="Times New Roman"/>
          <w:i/>
        </w:rPr>
        <w:t xml:space="preserve">art. </w:t>
      </w:r>
      <w:r w:rsidR="0071390D" w:rsidRPr="004B59E0">
        <w:rPr>
          <w:rFonts w:cs="Times New Roman"/>
          <w:i/>
        </w:rPr>
        <w:t>8</w:t>
      </w:r>
      <w:r w:rsidRPr="004B59E0">
        <w:rPr>
          <w:rFonts w:cs="Times New Roman"/>
          <w:i/>
        </w:rPr>
        <w:t xml:space="preserve">0 ust. 2 pkt 1 Ustawy </w:t>
      </w:r>
      <w:r w:rsidR="0018627C" w:rsidRPr="004B59E0">
        <w:rPr>
          <w:rFonts w:cs="Times New Roman"/>
          <w:i/>
        </w:rPr>
        <w:t>z dnia 14 grudnia 2016 r. – Prawo oświatowe (</w:t>
      </w:r>
      <w:r w:rsidR="004B3CA8" w:rsidRPr="004B59E0">
        <w:rPr>
          <w:rFonts w:cs="Times New Roman"/>
          <w:i/>
        </w:rPr>
        <w:t xml:space="preserve">t. j. </w:t>
      </w:r>
      <w:r w:rsidR="0018627C" w:rsidRPr="004B59E0">
        <w:rPr>
          <w:rFonts w:cs="Times New Roman"/>
          <w:i/>
        </w:rPr>
        <w:t>Dz. U. z 20</w:t>
      </w:r>
      <w:r w:rsidR="003C5640" w:rsidRPr="004B59E0">
        <w:rPr>
          <w:rFonts w:cs="Times New Roman"/>
          <w:i/>
        </w:rPr>
        <w:t>2</w:t>
      </w:r>
      <w:r w:rsidR="00FA71A8" w:rsidRPr="004B59E0">
        <w:rPr>
          <w:rFonts w:cs="Times New Roman"/>
          <w:i/>
        </w:rPr>
        <w:t>1</w:t>
      </w:r>
      <w:r w:rsidR="0018627C" w:rsidRPr="004B59E0">
        <w:rPr>
          <w:rFonts w:cs="Times New Roman"/>
          <w:i/>
        </w:rPr>
        <w:t xml:space="preserve"> r. poz. </w:t>
      </w:r>
      <w:r w:rsidR="00FA71A8" w:rsidRPr="004B59E0">
        <w:rPr>
          <w:rFonts w:cs="Times New Roman"/>
          <w:i/>
        </w:rPr>
        <w:t>10</w:t>
      </w:r>
      <w:r w:rsidR="00DB4E0D">
        <w:rPr>
          <w:rFonts w:cs="Times New Roman"/>
          <w:i/>
        </w:rPr>
        <w:t>48</w:t>
      </w:r>
      <w:r w:rsidR="00706A96" w:rsidRPr="004B59E0">
        <w:rPr>
          <w:rFonts w:cs="Times New Roman"/>
          <w:i/>
        </w:rPr>
        <w:t xml:space="preserve"> z </w:t>
      </w:r>
      <w:proofErr w:type="spellStart"/>
      <w:r w:rsidR="00706A96" w:rsidRPr="004B59E0">
        <w:rPr>
          <w:rFonts w:cs="Times New Roman"/>
          <w:i/>
        </w:rPr>
        <w:t>późn</w:t>
      </w:r>
      <w:proofErr w:type="spellEnd"/>
      <w:r w:rsidR="00706A96" w:rsidRPr="004B59E0">
        <w:rPr>
          <w:rFonts w:cs="Times New Roman"/>
          <w:i/>
        </w:rPr>
        <w:t>. zm.</w:t>
      </w:r>
      <w:r w:rsidR="0018627C" w:rsidRPr="004B59E0">
        <w:rPr>
          <w:rFonts w:cs="Times New Roman"/>
          <w:i/>
        </w:rPr>
        <w:t>);</w:t>
      </w:r>
      <w:r w:rsidRPr="004B59E0">
        <w:rPr>
          <w:rFonts w:cs="Times New Roman"/>
          <w:i/>
        </w:rPr>
        <w:t xml:space="preserve"> </w:t>
      </w:r>
    </w:p>
    <w:p w14:paraId="052CF640" w14:textId="0FB35E89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  <w:r w:rsidRPr="004B59E0">
        <w:rPr>
          <w:rFonts w:cs="Times New Roman"/>
        </w:rPr>
        <w:t>uchwala się co następuje:</w:t>
      </w:r>
    </w:p>
    <w:p w14:paraId="28EFA4C2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</w:p>
    <w:p w14:paraId="0C90601A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</w:rPr>
      </w:pPr>
      <w:r w:rsidRPr="004B59E0">
        <w:rPr>
          <w:rFonts w:cs="Times New Roman"/>
          <w:bCs/>
        </w:rPr>
        <w:t>§ 1.</w:t>
      </w:r>
    </w:p>
    <w:p w14:paraId="19C36CB6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</w:p>
    <w:p w14:paraId="792E3C7C" w14:textId="1EE41740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  <w:r w:rsidRPr="004B59E0">
        <w:rPr>
          <w:rFonts w:cs="Times New Roman"/>
        </w:rPr>
        <w:t xml:space="preserve">W statucie </w:t>
      </w:r>
      <w:r w:rsidR="00004421" w:rsidRPr="004B59E0">
        <w:rPr>
          <w:rFonts w:cs="Times New Roman"/>
        </w:rPr>
        <w:t>III Liceum Ogólnokształcącego im. Adama Mickiewicza w Bełchatowie</w:t>
      </w:r>
      <w:r w:rsidR="00777C1C" w:rsidRPr="004B59E0">
        <w:rPr>
          <w:rFonts w:cs="Times New Roman"/>
        </w:rPr>
        <w:t xml:space="preserve"> </w:t>
      </w:r>
      <w:r w:rsidRPr="004B59E0">
        <w:rPr>
          <w:rFonts w:cs="Times New Roman"/>
        </w:rPr>
        <w:t>wprowadza się następujące zmiany:</w:t>
      </w:r>
    </w:p>
    <w:p w14:paraId="7B697766" w14:textId="44E7321D" w:rsidR="00004421" w:rsidRDefault="00F26343" w:rsidP="004B59E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>§</w:t>
      </w:r>
      <w:r w:rsidR="00004421" w:rsidRPr="004B59E0">
        <w:rPr>
          <w:rFonts w:cs="Times New Roman"/>
          <w:bCs/>
        </w:rPr>
        <w:t xml:space="preserve"> </w:t>
      </w:r>
      <w:r w:rsidR="00DB4FFD">
        <w:rPr>
          <w:rFonts w:cs="Times New Roman"/>
          <w:bCs/>
        </w:rPr>
        <w:t>2</w:t>
      </w:r>
      <w:r w:rsidR="00004421" w:rsidRPr="004B59E0">
        <w:rPr>
          <w:rFonts w:cs="Times New Roman"/>
          <w:bCs/>
        </w:rPr>
        <w:t xml:space="preserve"> ust. </w:t>
      </w:r>
      <w:r w:rsidR="00DB4FFD">
        <w:rPr>
          <w:rFonts w:cs="Times New Roman"/>
          <w:bCs/>
        </w:rPr>
        <w:t>2</w:t>
      </w:r>
      <w:r w:rsidR="00004421" w:rsidRPr="004B59E0">
        <w:rPr>
          <w:rFonts w:cs="Times New Roman"/>
          <w:bCs/>
        </w:rPr>
        <w:t xml:space="preserve"> </w:t>
      </w:r>
      <w:r w:rsidR="00DB4FFD">
        <w:rPr>
          <w:rFonts w:cs="Times New Roman"/>
          <w:bCs/>
        </w:rPr>
        <w:t>skreśla się: „w Łodzi”;</w:t>
      </w:r>
    </w:p>
    <w:p w14:paraId="7780A406" w14:textId="09A6DA10" w:rsidR="00DB4FFD" w:rsidRDefault="00DB4FFD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</w:t>
      </w:r>
      <w:r w:rsidRPr="004B59E0">
        <w:rPr>
          <w:rFonts w:cs="Times New Roman"/>
          <w:bCs/>
        </w:rPr>
        <w:t xml:space="preserve"> </w:t>
      </w:r>
      <w:r>
        <w:rPr>
          <w:rFonts w:cs="Times New Roman"/>
          <w:bCs/>
        </w:rPr>
        <w:t>z</w:t>
      </w:r>
      <w:r w:rsidRPr="004B59E0">
        <w:rPr>
          <w:rFonts w:cs="Times New Roman"/>
          <w:bCs/>
        </w:rPr>
        <w:t>amieniono wyraz „s</w:t>
      </w:r>
      <w:r>
        <w:rPr>
          <w:rFonts w:cs="Times New Roman"/>
          <w:bCs/>
        </w:rPr>
        <w:t>zkolny</w:t>
      </w:r>
      <w:r w:rsidRPr="004B59E0">
        <w:rPr>
          <w:rFonts w:cs="Times New Roman"/>
          <w:bCs/>
        </w:rPr>
        <w:t>” na „</w:t>
      </w:r>
      <w:r>
        <w:rPr>
          <w:rFonts w:cs="Times New Roman"/>
          <w:bCs/>
        </w:rPr>
        <w:t>nauki</w:t>
      </w:r>
      <w:r w:rsidRPr="004B59E0">
        <w:rPr>
          <w:rFonts w:cs="Times New Roman"/>
          <w:bCs/>
        </w:rPr>
        <w:t>”;</w:t>
      </w:r>
    </w:p>
    <w:p w14:paraId="149C5A4F" w14:textId="6A7B9B3A" w:rsidR="00DB4FFD" w:rsidRDefault="00DB4FFD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 xml:space="preserve">3 </w:t>
      </w:r>
      <w:r w:rsidR="00172F25">
        <w:rPr>
          <w:rFonts w:cs="Times New Roman"/>
          <w:bCs/>
        </w:rPr>
        <w:t>punkt 3 skreśla się</w:t>
      </w:r>
      <w:r w:rsidR="006F4DEB">
        <w:rPr>
          <w:rFonts w:cs="Times New Roman"/>
          <w:bCs/>
        </w:rPr>
        <w:t xml:space="preserve"> w całości</w:t>
      </w:r>
      <w:r w:rsidR="00172F25">
        <w:rPr>
          <w:rFonts w:cs="Times New Roman"/>
          <w:bCs/>
        </w:rPr>
        <w:t>;</w:t>
      </w:r>
    </w:p>
    <w:p w14:paraId="66F76C93" w14:textId="5E5053A6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bookmarkStart w:id="0" w:name="_Hlk159082806"/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9a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 xml:space="preserve">2 punkt 4 </w:t>
      </w:r>
      <w:bookmarkEnd w:id="0"/>
      <w:r>
        <w:rPr>
          <w:rFonts w:cs="Times New Roman"/>
          <w:bCs/>
        </w:rPr>
        <w:t>zamieniono wyraz „orzeczeń” na „opinii”</w:t>
      </w:r>
    </w:p>
    <w:p w14:paraId="5A3C48C8" w14:textId="4BB4D6C4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9a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2 punkt 4 skreśla się „oraz na nauczanie indywidualne w miarę posiadanych środków finansowych”;</w:t>
      </w:r>
    </w:p>
    <w:p w14:paraId="5C8CFEE1" w14:textId="32D7CBEB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11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2 punkt 23 skreśla się „zespole szkół”;</w:t>
      </w:r>
    </w:p>
    <w:p w14:paraId="75CC482C" w14:textId="1BB6BD08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11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2 punkt 27 skreśla się „higienistkę szkolną”;</w:t>
      </w:r>
    </w:p>
    <w:p w14:paraId="2FF60144" w14:textId="587706A7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11</w:t>
      </w:r>
      <w:r w:rsidRPr="004B59E0">
        <w:rPr>
          <w:rFonts w:cs="Times New Roman"/>
          <w:bCs/>
        </w:rPr>
        <w:t xml:space="preserve"> ust.</w:t>
      </w:r>
      <w:r>
        <w:rPr>
          <w:rFonts w:cs="Times New Roman"/>
          <w:bCs/>
        </w:rPr>
        <w:t xml:space="preserve"> 7 skreśla się „administracyjne”;</w:t>
      </w:r>
    </w:p>
    <w:p w14:paraId="69D5B6ED" w14:textId="7436CB65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11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7 punkt 2 skreśla się „zezwolenia”</w:t>
      </w:r>
      <w:r w:rsidR="006F4DEB">
        <w:rPr>
          <w:rFonts w:cs="Times New Roman"/>
          <w:bCs/>
        </w:rPr>
        <w:t>;</w:t>
      </w:r>
    </w:p>
    <w:p w14:paraId="79BBB6F2" w14:textId="7525D467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24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3 skreśla się „o których mowa w ust. 1a pkt. 2”</w:t>
      </w:r>
      <w:r w:rsidR="006F4DEB">
        <w:rPr>
          <w:rFonts w:cs="Times New Roman"/>
          <w:bCs/>
        </w:rPr>
        <w:t>;</w:t>
      </w:r>
    </w:p>
    <w:p w14:paraId="098EA6D8" w14:textId="47527737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24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4 skreśla się „niż wymienione w ust. 1a”, „1d”, „w ust. 1a pkt. 3,4,5”</w:t>
      </w:r>
      <w:r w:rsidR="006F4DEB">
        <w:rPr>
          <w:rFonts w:cs="Times New Roman"/>
          <w:bCs/>
        </w:rPr>
        <w:t>;</w:t>
      </w:r>
    </w:p>
    <w:p w14:paraId="1CA65435" w14:textId="6F0ECD44" w:rsidR="00172F25" w:rsidRDefault="00172F25" w:rsidP="00DB4FFD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24</w:t>
      </w:r>
      <w:r w:rsidRPr="004B59E0">
        <w:rPr>
          <w:rFonts w:cs="Times New Roman"/>
          <w:bCs/>
        </w:rPr>
        <w:t xml:space="preserve"> </w:t>
      </w:r>
      <w:r>
        <w:rPr>
          <w:rFonts w:cs="Times New Roman"/>
          <w:bCs/>
        </w:rPr>
        <w:t>dodano ust. 7 w brzmieniu: „Godzina zajęć rewalidacyjnych trwa 60 minut”.</w:t>
      </w:r>
    </w:p>
    <w:p w14:paraId="76EA98A5" w14:textId="38E0A46A" w:rsidR="00172F25" w:rsidRDefault="00172F25" w:rsidP="00AA5AD9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172F25">
        <w:rPr>
          <w:rFonts w:cs="Times New Roman"/>
          <w:bCs/>
        </w:rPr>
        <w:t xml:space="preserve">§ 46 ust. 4 </w:t>
      </w:r>
      <w:r>
        <w:rPr>
          <w:rFonts w:cs="Times New Roman"/>
          <w:bCs/>
        </w:rPr>
        <w:t>skreśla się „wnioskuje do kuratora oświaty”;</w:t>
      </w:r>
    </w:p>
    <w:p w14:paraId="1235828E" w14:textId="22FEFE1A" w:rsidR="00172F25" w:rsidRDefault="006F4DEB" w:rsidP="00AA5AD9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48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 punkt 7 skreśla się w całości;</w:t>
      </w:r>
    </w:p>
    <w:p w14:paraId="277F7302" w14:textId="257EA121" w:rsidR="006F4DEB" w:rsidRDefault="006F4DEB" w:rsidP="00AA5AD9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52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15 skreśla się zdanie: „Jeśli uczeń nie stawi się w wyznaczonym terminie, otrzymuje ocenę niedostateczną”;</w:t>
      </w:r>
    </w:p>
    <w:p w14:paraId="5D6509A5" w14:textId="05F82FE1" w:rsidR="006F4DEB" w:rsidRDefault="006F4DEB" w:rsidP="006F4DEB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52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16</w:t>
      </w:r>
      <w:r w:rsidRPr="006F4DEB">
        <w:rPr>
          <w:rFonts w:cs="Times New Roman"/>
          <w:bCs/>
        </w:rPr>
        <w:t xml:space="preserve"> </w:t>
      </w:r>
      <w:r>
        <w:rPr>
          <w:rFonts w:cs="Times New Roman"/>
          <w:bCs/>
        </w:rPr>
        <w:t>skreśla się zdanie: „Jeśli uczeń nie stawi się w wyznaczonym terminie, otrzymuje ocenę niedostateczną”;</w:t>
      </w:r>
    </w:p>
    <w:p w14:paraId="7359A2AF" w14:textId="75B9CE93" w:rsidR="006F4DEB" w:rsidRDefault="006F4DEB" w:rsidP="006F4DEB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6F4DEB">
        <w:rPr>
          <w:rFonts w:cs="Times New Roman"/>
          <w:bCs/>
        </w:rPr>
        <w:t xml:space="preserve"> </w:t>
      </w: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53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3a</w:t>
      </w:r>
      <w:r w:rsidRPr="006F4DEB">
        <w:rPr>
          <w:rFonts w:cs="Times New Roman"/>
          <w:bCs/>
        </w:rPr>
        <w:t xml:space="preserve"> </w:t>
      </w:r>
      <w:r>
        <w:rPr>
          <w:rFonts w:cs="Times New Roman"/>
          <w:bCs/>
        </w:rPr>
        <w:t>skreśla się zdanie: „osiąga sukcesy w olimpiadach i konkursach przedmiotowych”;</w:t>
      </w:r>
    </w:p>
    <w:p w14:paraId="2F757762" w14:textId="7EBF7A91" w:rsidR="00D51CC4" w:rsidRPr="00D51CC4" w:rsidRDefault="006F4DEB" w:rsidP="00D8253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D51CC4">
        <w:rPr>
          <w:rFonts w:cs="Times New Roman"/>
          <w:bCs/>
        </w:rPr>
        <w:t xml:space="preserve"> </w:t>
      </w:r>
      <w:r w:rsidR="00D51CC4" w:rsidRPr="00D51CC4">
        <w:rPr>
          <w:rFonts w:cs="Times New Roman"/>
          <w:bCs/>
        </w:rPr>
        <w:t xml:space="preserve">§ 55 ust. 1 dopisuje się </w:t>
      </w:r>
      <w:r w:rsidR="00D51CC4">
        <w:rPr>
          <w:rFonts w:cs="Times New Roman"/>
          <w:bCs/>
        </w:rPr>
        <w:t>„jeżeli została ona wystawiona niezgodnie z procedurami”;</w:t>
      </w:r>
    </w:p>
    <w:p w14:paraId="02090555" w14:textId="49B39B0D" w:rsidR="00D51CC4" w:rsidRDefault="00D51CC4" w:rsidP="00D51CC4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62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2</w:t>
      </w:r>
      <w:r w:rsidRPr="006F4DEB">
        <w:rPr>
          <w:rFonts w:cs="Times New Roman"/>
          <w:bCs/>
        </w:rPr>
        <w:t xml:space="preserve"> </w:t>
      </w:r>
      <w:r>
        <w:rPr>
          <w:rFonts w:cs="Times New Roman"/>
          <w:bCs/>
        </w:rPr>
        <w:t>zamieniono „może” na „ma prawo”;</w:t>
      </w:r>
    </w:p>
    <w:p w14:paraId="2BD55DC9" w14:textId="27902909" w:rsidR="00D51CC4" w:rsidRDefault="00D51CC4" w:rsidP="00D51CC4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62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3</w:t>
      </w:r>
      <w:r w:rsidRPr="006F4DEB">
        <w:rPr>
          <w:rFonts w:cs="Times New Roman"/>
          <w:bCs/>
        </w:rPr>
        <w:t xml:space="preserve"> </w:t>
      </w:r>
      <w:r>
        <w:rPr>
          <w:rFonts w:cs="Times New Roman"/>
          <w:bCs/>
        </w:rPr>
        <w:t>dopisano „za zgodą rady pedagogicznej”;</w:t>
      </w:r>
    </w:p>
    <w:p w14:paraId="29F026EA" w14:textId="6367DCEB" w:rsidR="00D51CC4" w:rsidRDefault="00D51CC4" w:rsidP="00D51CC4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 xml:space="preserve">§ </w:t>
      </w:r>
      <w:r>
        <w:rPr>
          <w:rFonts w:cs="Times New Roman"/>
          <w:bCs/>
        </w:rPr>
        <w:t>62</w:t>
      </w:r>
      <w:r w:rsidRPr="004B59E0">
        <w:rPr>
          <w:rFonts w:cs="Times New Roman"/>
          <w:bCs/>
        </w:rPr>
        <w:t xml:space="preserve"> ust. </w:t>
      </w:r>
      <w:r>
        <w:rPr>
          <w:rFonts w:cs="Times New Roman"/>
          <w:bCs/>
        </w:rPr>
        <w:t>3</w:t>
      </w:r>
      <w:r w:rsidRPr="006F4DEB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otrzymuje brzmienie: </w:t>
      </w:r>
    </w:p>
    <w:p w14:paraId="6004101D" w14:textId="68512E75" w:rsidR="004B59E0" w:rsidRPr="004B59E0" w:rsidRDefault="004B59E0" w:rsidP="004B59E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>§ 61 pkt 6 lit. b otrzymuje brzmienie:</w:t>
      </w:r>
    </w:p>
    <w:p w14:paraId="3D7BA5E9" w14:textId="2AF05226" w:rsidR="004B59E0" w:rsidRPr="00F12EB0" w:rsidRDefault="004B59E0" w:rsidP="004B59E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  <w:bCs/>
        </w:rPr>
      </w:pPr>
      <w:r w:rsidRPr="004B59E0">
        <w:rPr>
          <w:rFonts w:cs="Times New Roman"/>
          <w:bCs/>
        </w:rPr>
        <w:t>§ 72 – § 73 otrzymuje brzmienie:</w:t>
      </w:r>
      <w:r w:rsidR="00F12EB0" w:rsidRPr="00F12EB0">
        <w:t xml:space="preserve"> </w:t>
      </w:r>
      <w:r w:rsidR="00F12EB0">
        <w:t>„</w:t>
      </w:r>
      <w:r w:rsidR="00F12EB0" w:rsidRPr="00123E01">
        <w:t xml:space="preserve">Sprawdzone i ocenione pisemne prace kontrolne są udostępnione uczniowi, a zainteresowanym rodzicom </w:t>
      </w:r>
      <w:r w:rsidR="00F12EB0">
        <w:t xml:space="preserve">w </w:t>
      </w:r>
      <w:r w:rsidR="00F12EB0" w:rsidRPr="00123E01">
        <w:t>terminie uzgodnionym wcześniej z nauczycielem danego przedmiotu.</w:t>
      </w:r>
    </w:p>
    <w:p w14:paraId="17B9C82C" w14:textId="434E8DF7" w:rsidR="004B59E0" w:rsidRPr="00F12EB0" w:rsidRDefault="00F12EB0" w:rsidP="00F12EB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 xml:space="preserve"> </w:t>
      </w:r>
      <w:r w:rsidR="004B59E0" w:rsidRPr="00F12EB0">
        <w:rPr>
          <w:rFonts w:cs="Times New Roman"/>
        </w:rPr>
        <w:t>§ 72</w:t>
      </w:r>
      <w:r w:rsidRPr="00F12EB0">
        <w:rPr>
          <w:rFonts w:cs="Times New Roman"/>
        </w:rPr>
        <w:t xml:space="preserve"> otrzymuje brzmienie: </w:t>
      </w:r>
    </w:p>
    <w:p w14:paraId="4D410C43" w14:textId="7FB1F4CE" w:rsidR="004B59E0" w:rsidRDefault="00F12EB0" w:rsidP="004B59E0">
      <w:pPr>
        <w:pStyle w:val="Standard"/>
        <w:tabs>
          <w:tab w:val="left" w:pos="1134"/>
        </w:tabs>
        <w:spacing w:line="276" w:lineRule="auto"/>
        <w:ind w:left="851"/>
        <w:contextualSpacing/>
        <w:jc w:val="both"/>
      </w:pPr>
      <w:r>
        <w:t>„</w:t>
      </w:r>
      <w:r w:rsidRPr="00123E01">
        <w:t>Statut III Liceum Ogólnokształcącego w Bełchatowie</w:t>
      </w:r>
      <w:r>
        <w:t xml:space="preserve"> (</w:t>
      </w:r>
      <w:r w:rsidRPr="00123E01">
        <w:t xml:space="preserve"> </w:t>
      </w:r>
      <w:r>
        <w:t xml:space="preserve">Tekst jednolity) </w:t>
      </w:r>
      <w:r w:rsidRPr="00123E01">
        <w:t xml:space="preserve"> zatwierdzono uchwałą Rady Pedagogicznej nr</w:t>
      </w:r>
      <w:r>
        <w:t xml:space="preserve"> 5/23/24 z dnia 30 sierpnia 2023 roku”;</w:t>
      </w:r>
    </w:p>
    <w:p w14:paraId="0C93E006" w14:textId="15ABB85A" w:rsidR="004B59E0" w:rsidRPr="00F12EB0" w:rsidRDefault="00F12EB0" w:rsidP="00F12EB0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contextualSpacing/>
        <w:jc w:val="both"/>
      </w:pPr>
      <w:r>
        <w:t xml:space="preserve"> </w:t>
      </w:r>
      <w:r w:rsidR="004B59E0" w:rsidRPr="004B59E0">
        <w:rPr>
          <w:rFonts w:cs="Times New Roman"/>
          <w:b/>
          <w:bCs/>
        </w:rPr>
        <w:t>§ 73.</w:t>
      </w:r>
      <w:r>
        <w:rPr>
          <w:rFonts w:cs="Times New Roman"/>
          <w:b/>
          <w:bCs/>
        </w:rPr>
        <w:t xml:space="preserve"> Otrzymuje brzmienie:</w:t>
      </w:r>
    </w:p>
    <w:p w14:paraId="20060340" w14:textId="77777777" w:rsidR="004B59E0" w:rsidRPr="004B59E0" w:rsidRDefault="004B59E0" w:rsidP="004B59E0">
      <w:pPr>
        <w:pStyle w:val="Standard"/>
        <w:tabs>
          <w:tab w:val="left" w:pos="1134"/>
        </w:tabs>
        <w:spacing w:line="276" w:lineRule="auto"/>
        <w:ind w:left="851"/>
        <w:contextualSpacing/>
        <w:jc w:val="both"/>
        <w:rPr>
          <w:rFonts w:cs="Times New Roman"/>
          <w:bCs/>
        </w:rPr>
      </w:pPr>
    </w:p>
    <w:p w14:paraId="581558CE" w14:textId="07DC2FC6" w:rsidR="00690F6D" w:rsidRPr="004B59E0" w:rsidRDefault="00F12EB0" w:rsidP="004B59E0">
      <w:pPr>
        <w:pStyle w:val="Standard"/>
        <w:tabs>
          <w:tab w:val="left" w:pos="1134"/>
        </w:tabs>
        <w:spacing w:line="276" w:lineRule="auto"/>
        <w:ind w:left="851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="004B59E0" w:rsidRPr="004B59E0">
        <w:rPr>
          <w:rFonts w:cs="Times New Roman"/>
          <w:bCs/>
        </w:rPr>
        <w:t xml:space="preserve">Statut III Liceum Ogólnokształcącego w Bełchatowie zatwierdzono uchwałą Rady Pedagogicznej nr </w:t>
      </w:r>
      <w:r w:rsidR="00BA4C30">
        <w:rPr>
          <w:rFonts w:cs="Times New Roman"/>
          <w:b/>
        </w:rPr>
        <w:t>20</w:t>
      </w:r>
      <w:r w:rsidR="00207735" w:rsidRPr="00207735">
        <w:rPr>
          <w:rFonts w:cs="Times New Roman"/>
          <w:b/>
        </w:rPr>
        <w:t>/2</w:t>
      </w:r>
      <w:r>
        <w:rPr>
          <w:rFonts w:cs="Times New Roman"/>
          <w:b/>
        </w:rPr>
        <w:t>3</w:t>
      </w:r>
      <w:r w:rsidR="00207735" w:rsidRPr="00207735">
        <w:rPr>
          <w:rFonts w:cs="Times New Roman"/>
          <w:b/>
        </w:rPr>
        <w:t>/2</w:t>
      </w:r>
      <w:r>
        <w:rPr>
          <w:rFonts w:cs="Times New Roman"/>
          <w:b/>
        </w:rPr>
        <w:t>4</w:t>
      </w:r>
      <w:r>
        <w:rPr>
          <w:rFonts w:cs="Times New Roman"/>
          <w:bCs/>
        </w:rPr>
        <w:t>”</w:t>
      </w:r>
      <w:r w:rsidR="00BA4C30">
        <w:rPr>
          <w:rFonts w:cs="Times New Roman"/>
          <w:bCs/>
        </w:rPr>
        <w:t>.</w:t>
      </w:r>
    </w:p>
    <w:p w14:paraId="3DE7FDC3" w14:textId="77777777" w:rsidR="00690F6D" w:rsidRPr="004B59E0" w:rsidRDefault="00690F6D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  <w:bCs/>
        </w:rPr>
      </w:pPr>
    </w:p>
    <w:p w14:paraId="4F6C002F" w14:textId="7A30D1A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  <w:bCs/>
        </w:rPr>
      </w:pPr>
      <w:r w:rsidRPr="004B59E0">
        <w:rPr>
          <w:rFonts w:cs="Times New Roman"/>
          <w:bCs/>
        </w:rPr>
        <w:t>§ 2.</w:t>
      </w:r>
    </w:p>
    <w:p w14:paraId="7D4FFBFD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rPr>
          <w:rFonts w:cs="Times New Roman"/>
          <w:bCs/>
        </w:rPr>
      </w:pPr>
    </w:p>
    <w:p w14:paraId="00830EDA" w14:textId="0231F184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rPr>
          <w:rFonts w:cs="Times New Roman"/>
        </w:rPr>
      </w:pPr>
      <w:r w:rsidRPr="004B59E0">
        <w:rPr>
          <w:rFonts w:cs="Times New Roman"/>
        </w:rPr>
        <w:t xml:space="preserve">Zobowiązuje się </w:t>
      </w:r>
      <w:r w:rsidR="00004421" w:rsidRPr="004B59E0">
        <w:rPr>
          <w:rFonts w:cs="Times New Roman"/>
        </w:rPr>
        <w:t>D</w:t>
      </w:r>
      <w:r w:rsidRPr="004B59E0">
        <w:rPr>
          <w:rFonts w:cs="Times New Roman"/>
        </w:rPr>
        <w:t>yrektora do opracowania i opublikowania</w:t>
      </w:r>
      <w:r w:rsidR="00C6308F" w:rsidRPr="004B59E0">
        <w:rPr>
          <w:rFonts w:cs="Times New Roman"/>
        </w:rPr>
        <w:t xml:space="preserve"> </w:t>
      </w:r>
      <w:r w:rsidR="008055C0">
        <w:rPr>
          <w:rFonts w:cs="Times New Roman"/>
        </w:rPr>
        <w:t>u</w:t>
      </w:r>
      <w:r w:rsidR="00C6308F" w:rsidRPr="004B59E0">
        <w:rPr>
          <w:rFonts w:cs="Times New Roman"/>
        </w:rPr>
        <w:t>jednoli</w:t>
      </w:r>
      <w:r w:rsidR="008055C0">
        <w:rPr>
          <w:rFonts w:cs="Times New Roman"/>
        </w:rPr>
        <w:t>conego</w:t>
      </w:r>
      <w:r w:rsidRPr="004B59E0">
        <w:rPr>
          <w:rFonts w:cs="Times New Roman"/>
        </w:rPr>
        <w:t xml:space="preserve"> tekstu statutu.</w:t>
      </w:r>
    </w:p>
    <w:p w14:paraId="3EDD7113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ind w:left="720"/>
        <w:contextualSpacing/>
        <w:rPr>
          <w:rFonts w:cs="Times New Roman"/>
          <w:bCs/>
        </w:rPr>
      </w:pPr>
    </w:p>
    <w:p w14:paraId="5047C25D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center"/>
        <w:rPr>
          <w:rFonts w:cs="Times New Roman"/>
          <w:bCs/>
        </w:rPr>
      </w:pPr>
      <w:r w:rsidRPr="004B59E0">
        <w:rPr>
          <w:rFonts w:cs="Times New Roman"/>
          <w:bCs/>
        </w:rPr>
        <w:t>§ 3.</w:t>
      </w:r>
    </w:p>
    <w:p w14:paraId="6BF854A1" w14:textId="77777777" w:rsidR="00DA3DE2" w:rsidRPr="004B59E0" w:rsidRDefault="00DA3DE2" w:rsidP="004B59E0">
      <w:pPr>
        <w:pStyle w:val="Standard"/>
        <w:tabs>
          <w:tab w:val="left" w:pos="1134"/>
        </w:tabs>
        <w:spacing w:line="276" w:lineRule="auto"/>
        <w:ind w:left="720"/>
        <w:contextualSpacing/>
        <w:rPr>
          <w:rFonts w:cs="Times New Roman"/>
          <w:bCs/>
        </w:rPr>
      </w:pPr>
    </w:p>
    <w:p w14:paraId="30D3A571" w14:textId="4C5E3436" w:rsidR="003142DF" w:rsidRDefault="00DA3DE2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  <w:r w:rsidRPr="004B59E0">
        <w:rPr>
          <w:rFonts w:cs="Times New Roman"/>
        </w:rPr>
        <w:t xml:space="preserve">Uchwała wchodzi w życie z dniem </w:t>
      </w:r>
      <w:r w:rsidR="004D5B75">
        <w:rPr>
          <w:rFonts w:cs="Times New Roman"/>
        </w:rPr>
        <w:t>2</w:t>
      </w:r>
      <w:r w:rsidR="00DB4E0D">
        <w:rPr>
          <w:rFonts w:cs="Times New Roman"/>
        </w:rPr>
        <w:t>0</w:t>
      </w:r>
      <w:r w:rsidR="004D5B75">
        <w:rPr>
          <w:rFonts w:cs="Times New Roman"/>
        </w:rPr>
        <w:t>.0</w:t>
      </w:r>
      <w:r w:rsidR="00DB4E0D">
        <w:rPr>
          <w:rFonts w:cs="Times New Roman"/>
        </w:rPr>
        <w:t>2</w:t>
      </w:r>
      <w:r w:rsidR="004D5B75">
        <w:rPr>
          <w:rFonts w:cs="Times New Roman"/>
        </w:rPr>
        <w:t>.202</w:t>
      </w:r>
      <w:r w:rsidR="00DB4E0D">
        <w:rPr>
          <w:rFonts w:cs="Times New Roman"/>
        </w:rPr>
        <w:t>4</w:t>
      </w:r>
      <w:r w:rsidR="004D5B75">
        <w:rPr>
          <w:rFonts w:cs="Times New Roman"/>
        </w:rPr>
        <w:t xml:space="preserve"> r.</w:t>
      </w:r>
    </w:p>
    <w:p w14:paraId="62ADB006" w14:textId="77777777" w:rsidR="001E4046" w:rsidRDefault="001E4046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</w:p>
    <w:p w14:paraId="0295D68E" w14:textId="77777777" w:rsidR="001E4046" w:rsidRDefault="001E4046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</w:p>
    <w:p w14:paraId="54299705" w14:textId="77777777" w:rsidR="001E4046" w:rsidRDefault="001E4046" w:rsidP="004B59E0">
      <w:pPr>
        <w:pStyle w:val="Standard"/>
        <w:tabs>
          <w:tab w:val="left" w:pos="1134"/>
        </w:tabs>
        <w:spacing w:line="276" w:lineRule="auto"/>
        <w:contextualSpacing/>
        <w:jc w:val="both"/>
        <w:rPr>
          <w:rFonts w:cs="Times New Roman"/>
        </w:rPr>
      </w:pPr>
    </w:p>
    <w:p w14:paraId="55FB240C" w14:textId="77777777" w:rsidR="001E4046" w:rsidRDefault="001E4046" w:rsidP="001E4046">
      <w:pPr>
        <w:pStyle w:val="Standard"/>
        <w:tabs>
          <w:tab w:val="left" w:pos="1134"/>
        </w:tabs>
        <w:spacing w:line="276" w:lineRule="auto"/>
        <w:contextualSpacing/>
        <w:jc w:val="right"/>
        <w:rPr>
          <w:rFonts w:cs="Times New Roman"/>
        </w:rPr>
      </w:pPr>
    </w:p>
    <w:p w14:paraId="64EA9B65" w14:textId="77777777" w:rsidR="001E4046" w:rsidRDefault="001E4046" w:rsidP="001E4046">
      <w:pPr>
        <w:pStyle w:val="Standard"/>
        <w:tabs>
          <w:tab w:val="left" w:pos="1134"/>
        </w:tabs>
        <w:spacing w:line="276" w:lineRule="auto"/>
        <w:contextualSpacing/>
        <w:jc w:val="right"/>
        <w:rPr>
          <w:rFonts w:cs="Times New Roman"/>
        </w:rPr>
      </w:pPr>
    </w:p>
    <w:p w14:paraId="6487D2DE" w14:textId="1EA2C19E" w:rsidR="001E4046" w:rsidRPr="004B59E0" w:rsidRDefault="001E4046" w:rsidP="001E4046">
      <w:pPr>
        <w:pStyle w:val="Standard"/>
        <w:tabs>
          <w:tab w:val="left" w:pos="1134"/>
        </w:tabs>
        <w:spacing w:line="276" w:lineRule="auto"/>
        <w:contextualSpacing/>
        <w:jc w:val="right"/>
        <w:rPr>
          <w:rFonts w:cs="Times New Roman"/>
        </w:rPr>
      </w:pPr>
      <w:r>
        <w:rPr>
          <w:rFonts w:cs="Times New Roman"/>
        </w:rPr>
        <w:t>Przewodniczący Rady Pedagogicznej</w:t>
      </w:r>
    </w:p>
    <w:sectPr w:rsidR="001E4046" w:rsidRPr="004B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2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8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0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1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2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70C1E"/>
    <w:multiLevelType w:val="hybridMultilevel"/>
    <w:tmpl w:val="D74C0042"/>
    <w:lvl w:ilvl="0" w:tplc="3E92E386">
      <w:start w:val="1"/>
      <w:numFmt w:val="decimal"/>
      <w:lvlText w:val="%1)"/>
      <w:lvlJc w:val="left"/>
      <w:pPr>
        <w:ind w:left="1020" w:hanging="376"/>
        <w:jc w:val="right"/>
      </w:pPr>
      <w:rPr>
        <w:rFonts w:ascii="Times New Roman" w:eastAsia="Arial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5E6EFC86">
      <w:numFmt w:val="bullet"/>
      <w:lvlText w:val="•"/>
      <w:lvlJc w:val="left"/>
      <w:pPr>
        <w:ind w:left="1866" w:hanging="376"/>
      </w:pPr>
      <w:rPr>
        <w:rFonts w:hint="default"/>
        <w:lang w:val="pl-PL" w:eastAsia="pl-PL" w:bidi="pl-PL"/>
      </w:rPr>
    </w:lvl>
    <w:lvl w:ilvl="2" w:tplc="25045454">
      <w:numFmt w:val="bullet"/>
      <w:lvlText w:val="•"/>
      <w:lvlJc w:val="left"/>
      <w:pPr>
        <w:ind w:left="2712" w:hanging="376"/>
      </w:pPr>
      <w:rPr>
        <w:rFonts w:hint="default"/>
        <w:lang w:val="pl-PL" w:eastAsia="pl-PL" w:bidi="pl-PL"/>
      </w:rPr>
    </w:lvl>
    <w:lvl w:ilvl="3" w:tplc="8E141704">
      <w:numFmt w:val="bullet"/>
      <w:lvlText w:val="•"/>
      <w:lvlJc w:val="left"/>
      <w:pPr>
        <w:ind w:left="3558" w:hanging="376"/>
      </w:pPr>
      <w:rPr>
        <w:rFonts w:hint="default"/>
        <w:lang w:val="pl-PL" w:eastAsia="pl-PL" w:bidi="pl-PL"/>
      </w:rPr>
    </w:lvl>
    <w:lvl w:ilvl="4" w:tplc="47C604B6">
      <w:numFmt w:val="bullet"/>
      <w:lvlText w:val="•"/>
      <w:lvlJc w:val="left"/>
      <w:pPr>
        <w:ind w:left="4404" w:hanging="376"/>
      </w:pPr>
      <w:rPr>
        <w:rFonts w:hint="default"/>
        <w:lang w:val="pl-PL" w:eastAsia="pl-PL" w:bidi="pl-PL"/>
      </w:rPr>
    </w:lvl>
    <w:lvl w:ilvl="5" w:tplc="F382670E">
      <w:numFmt w:val="bullet"/>
      <w:lvlText w:val="•"/>
      <w:lvlJc w:val="left"/>
      <w:pPr>
        <w:ind w:left="5250" w:hanging="376"/>
      </w:pPr>
      <w:rPr>
        <w:rFonts w:hint="default"/>
        <w:lang w:val="pl-PL" w:eastAsia="pl-PL" w:bidi="pl-PL"/>
      </w:rPr>
    </w:lvl>
    <w:lvl w:ilvl="6" w:tplc="FB9E6E7E">
      <w:numFmt w:val="bullet"/>
      <w:lvlText w:val="•"/>
      <w:lvlJc w:val="left"/>
      <w:pPr>
        <w:ind w:left="6096" w:hanging="376"/>
      </w:pPr>
      <w:rPr>
        <w:rFonts w:hint="default"/>
        <w:lang w:val="pl-PL" w:eastAsia="pl-PL" w:bidi="pl-PL"/>
      </w:rPr>
    </w:lvl>
    <w:lvl w:ilvl="7" w:tplc="60EEE8CE">
      <w:numFmt w:val="bullet"/>
      <w:lvlText w:val="•"/>
      <w:lvlJc w:val="left"/>
      <w:pPr>
        <w:ind w:left="6942" w:hanging="376"/>
      </w:pPr>
      <w:rPr>
        <w:rFonts w:hint="default"/>
        <w:lang w:val="pl-PL" w:eastAsia="pl-PL" w:bidi="pl-PL"/>
      </w:rPr>
    </w:lvl>
    <w:lvl w:ilvl="8" w:tplc="B542333C">
      <w:numFmt w:val="bullet"/>
      <w:lvlText w:val="•"/>
      <w:lvlJc w:val="left"/>
      <w:pPr>
        <w:ind w:left="7788" w:hanging="376"/>
      </w:pPr>
      <w:rPr>
        <w:rFonts w:hint="default"/>
        <w:lang w:val="pl-PL" w:eastAsia="pl-PL" w:bidi="pl-PL"/>
      </w:rPr>
    </w:lvl>
  </w:abstractNum>
  <w:abstractNum w:abstractNumId="30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583ED0"/>
    <w:multiLevelType w:val="hybridMultilevel"/>
    <w:tmpl w:val="83F84C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1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6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0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2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5E873EA4"/>
    <w:multiLevelType w:val="hybridMultilevel"/>
    <w:tmpl w:val="5F48A1AA"/>
    <w:lvl w:ilvl="0" w:tplc="A8101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6A25FD"/>
    <w:multiLevelType w:val="hybridMultilevel"/>
    <w:tmpl w:val="FC6EA56A"/>
    <w:lvl w:ilvl="0" w:tplc="E0128E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7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04958">
    <w:abstractNumId w:val="32"/>
  </w:num>
  <w:num w:numId="2" w16cid:durableId="1159929324">
    <w:abstractNumId w:val="59"/>
  </w:num>
  <w:num w:numId="3" w16cid:durableId="1874421889">
    <w:abstractNumId w:val="68"/>
  </w:num>
  <w:num w:numId="4" w16cid:durableId="921987021">
    <w:abstractNumId w:val="47"/>
  </w:num>
  <w:num w:numId="5" w16cid:durableId="1107313157">
    <w:abstractNumId w:val="67"/>
  </w:num>
  <w:num w:numId="6" w16cid:durableId="22751935">
    <w:abstractNumId w:val="64"/>
  </w:num>
  <w:num w:numId="7" w16cid:durableId="1908954887">
    <w:abstractNumId w:val="58"/>
  </w:num>
  <w:num w:numId="8" w16cid:durableId="600257407">
    <w:abstractNumId w:val="35"/>
  </w:num>
  <w:num w:numId="9" w16cid:durableId="1574850570">
    <w:abstractNumId w:val="57"/>
  </w:num>
  <w:num w:numId="10" w16cid:durableId="1392001905">
    <w:abstractNumId w:val="27"/>
  </w:num>
  <w:num w:numId="11" w16cid:durableId="608582628">
    <w:abstractNumId w:val="19"/>
  </w:num>
  <w:num w:numId="12" w16cid:durableId="1495338179">
    <w:abstractNumId w:val="33"/>
  </w:num>
  <w:num w:numId="13" w16cid:durableId="972753694">
    <w:abstractNumId w:val="46"/>
  </w:num>
  <w:num w:numId="14" w16cid:durableId="1924223154">
    <w:abstractNumId w:val="20"/>
  </w:num>
  <w:num w:numId="15" w16cid:durableId="542787914">
    <w:abstractNumId w:val="42"/>
  </w:num>
  <w:num w:numId="16" w16cid:durableId="1260406819">
    <w:abstractNumId w:val="38"/>
  </w:num>
  <w:num w:numId="17" w16cid:durableId="1679230417">
    <w:abstractNumId w:val="63"/>
  </w:num>
  <w:num w:numId="18" w16cid:durableId="970012554">
    <w:abstractNumId w:val="12"/>
  </w:num>
  <w:num w:numId="19" w16cid:durableId="1036932151">
    <w:abstractNumId w:val="36"/>
  </w:num>
  <w:num w:numId="20" w16cid:durableId="831945576">
    <w:abstractNumId w:val="45"/>
  </w:num>
  <w:num w:numId="21" w16cid:durableId="1741169077">
    <w:abstractNumId w:val="23"/>
  </w:num>
  <w:num w:numId="22" w16cid:durableId="2045515917">
    <w:abstractNumId w:val="61"/>
  </w:num>
  <w:num w:numId="23" w16cid:durableId="1875847689">
    <w:abstractNumId w:val="51"/>
  </w:num>
  <w:num w:numId="24" w16cid:durableId="1134248331">
    <w:abstractNumId w:val="18"/>
  </w:num>
  <w:num w:numId="25" w16cid:durableId="1472289546">
    <w:abstractNumId w:val="15"/>
  </w:num>
  <w:num w:numId="26" w16cid:durableId="1088036856">
    <w:abstractNumId w:val="52"/>
  </w:num>
  <w:num w:numId="27" w16cid:durableId="1413119764">
    <w:abstractNumId w:val="69"/>
  </w:num>
  <w:num w:numId="28" w16cid:durableId="1593784093">
    <w:abstractNumId w:val="26"/>
  </w:num>
  <w:num w:numId="29" w16cid:durableId="255021480">
    <w:abstractNumId w:val="40"/>
  </w:num>
  <w:num w:numId="30" w16cid:durableId="252858937">
    <w:abstractNumId w:val="44"/>
  </w:num>
  <w:num w:numId="31" w16cid:durableId="1207520921">
    <w:abstractNumId w:val="21"/>
  </w:num>
  <w:num w:numId="32" w16cid:durableId="973295407">
    <w:abstractNumId w:val="54"/>
  </w:num>
  <w:num w:numId="33" w16cid:durableId="1183393632">
    <w:abstractNumId w:val="13"/>
  </w:num>
  <w:num w:numId="34" w16cid:durableId="208299880">
    <w:abstractNumId w:val="22"/>
  </w:num>
  <w:num w:numId="35" w16cid:durableId="185752477">
    <w:abstractNumId w:val="56"/>
  </w:num>
  <w:num w:numId="36" w16cid:durableId="955216667">
    <w:abstractNumId w:val="17"/>
  </w:num>
  <w:num w:numId="37" w16cid:durableId="811141239">
    <w:abstractNumId w:val="14"/>
  </w:num>
  <w:num w:numId="38" w16cid:durableId="1762987179">
    <w:abstractNumId w:val="62"/>
  </w:num>
  <w:num w:numId="39" w16cid:durableId="87969363">
    <w:abstractNumId w:val="50"/>
  </w:num>
  <w:num w:numId="40" w16cid:durableId="1243836259">
    <w:abstractNumId w:val="30"/>
  </w:num>
  <w:num w:numId="41" w16cid:durableId="1534607775">
    <w:abstractNumId w:val="43"/>
  </w:num>
  <w:num w:numId="42" w16cid:durableId="977413065">
    <w:abstractNumId w:val="24"/>
  </w:num>
  <w:num w:numId="43" w16cid:durableId="459342358">
    <w:abstractNumId w:val="37"/>
  </w:num>
  <w:num w:numId="44" w16cid:durableId="1606501296">
    <w:abstractNumId w:val="65"/>
  </w:num>
  <w:num w:numId="45" w16cid:durableId="385959635">
    <w:abstractNumId w:val="48"/>
  </w:num>
  <w:num w:numId="46" w16cid:durableId="1795367127">
    <w:abstractNumId w:val="49"/>
  </w:num>
  <w:num w:numId="47" w16cid:durableId="1669675437">
    <w:abstractNumId w:val="25"/>
  </w:num>
  <w:num w:numId="48" w16cid:durableId="1109086079">
    <w:abstractNumId w:val="29"/>
  </w:num>
  <w:num w:numId="49" w16cid:durableId="871503491">
    <w:abstractNumId w:val="53"/>
  </w:num>
  <w:num w:numId="50" w16cid:durableId="2015497778">
    <w:abstractNumId w:val="31"/>
  </w:num>
  <w:num w:numId="51" w16cid:durableId="261307028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04421"/>
    <w:rsid w:val="000118C6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42EE3"/>
    <w:rsid w:val="00164639"/>
    <w:rsid w:val="00172F25"/>
    <w:rsid w:val="0018627C"/>
    <w:rsid w:val="001B5100"/>
    <w:rsid w:val="001D7CEC"/>
    <w:rsid w:val="001E4046"/>
    <w:rsid w:val="00207735"/>
    <w:rsid w:val="0021616B"/>
    <w:rsid w:val="0023414F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4071D1"/>
    <w:rsid w:val="00411C5E"/>
    <w:rsid w:val="004B3CA8"/>
    <w:rsid w:val="004B44A4"/>
    <w:rsid w:val="004B59E0"/>
    <w:rsid w:val="004C7B72"/>
    <w:rsid w:val="004C7BD8"/>
    <w:rsid w:val="004D5B75"/>
    <w:rsid w:val="00517E3E"/>
    <w:rsid w:val="005432FA"/>
    <w:rsid w:val="005714AC"/>
    <w:rsid w:val="00572FA8"/>
    <w:rsid w:val="00640916"/>
    <w:rsid w:val="0068528E"/>
    <w:rsid w:val="00690F6D"/>
    <w:rsid w:val="0069165D"/>
    <w:rsid w:val="006F4DEB"/>
    <w:rsid w:val="00706A96"/>
    <w:rsid w:val="0071390D"/>
    <w:rsid w:val="00777C1C"/>
    <w:rsid w:val="00796D08"/>
    <w:rsid w:val="007F7830"/>
    <w:rsid w:val="007F7EFE"/>
    <w:rsid w:val="008055C0"/>
    <w:rsid w:val="00872096"/>
    <w:rsid w:val="008974FE"/>
    <w:rsid w:val="008F40B8"/>
    <w:rsid w:val="008F5C55"/>
    <w:rsid w:val="009136F3"/>
    <w:rsid w:val="009339E5"/>
    <w:rsid w:val="00984A24"/>
    <w:rsid w:val="009F3B2C"/>
    <w:rsid w:val="009F7966"/>
    <w:rsid w:val="00A4246D"/>
    <w:rsid w:val="00A62AA6"/>
    <w:rsid w:val="00A9094A"/>
    <w:rsid w:val="00B0707F"/>
    <w:rsid w:val="00B9567F"/>
    <w:rsid w:val="00BA4C30"/>
    <w:rsid w:val="00BC63AB"/>
    <w:rsid w:val="00BC77F9"/>
    <w:rsid w:val="00BD162E"/>
    <w:rsid w:val="00BE4164"/>
    <w:rsid w:val="00C11CED"/>
    <w:rsid w:val="00C6308F"/>
    <w:rsid w:val="00C66430"/>
    <w:rsid w:val="00C82EDB"/>
    <w:rsid w:val="00CB0ADA"/>
    <w:rsid w:val="00CC1B22"/>
    <w:rsid w:val="00CF422A"/>
    <w:rsid w:val="00CF7FA8"/>
    <w:rsid w:val="00D30D23"/>
    <w:rsid w:val="00D51CC4"/>
    <w:rsid w:val="00D53B16"/>
    <w:rsid w:val="00DA3DE2"/>
    <w:rsid w:val="00DA494C"/>
    <w:rsid w:val="00DB4E0D"/>
    <w:rsid w:val="00DB4FFD"/>
    <w:rsid w:val="00DE6699"/>
    <w:rsid w:val="00E27291"/>
    <w:rsid w:val="00E52DD9"/>
    <w:rsid w:val="00E854F3"/>
    <w:rsid w:val="00E97CC6"/>
    <w:rsid w:val="00EB0DAD"/>
    <w:rsid w:val="00F12EB0"/>
    <w:rsid w:val="00F26343"/>
    <w:rsid w:val="00F26B03"/>
    <w:rsid w:val="00F4360B"/>
    <w:rsid w:val="00FA29BA"/>
    <w:rsid w:val="00FA71A8"/>
    <w:rsid w:val="00FC5AEE"/>
    <w:rsid w:val="00FD1783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  <w:style w:type="table" w:customStyle="1" w:styleId="TableNormal">
    <w:name w:val="Table Normal"/>
    <w:uiPriority w:val="2"/>
    <w:semiHidden/>
    <w:unhideWhenUsed/>
    <w:qFormat/>
    <w:rsid w:val="00142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3A86-48F5-4966-B7E3-CAEE56A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Aneta Hoffmann</cp:lastModifiedBy>
  <cp:revision>14</cp:revision>
  <dcterms:created xsi:type="dcterms:W3CDTF">2022-08-08T11:28:00Z</dcterms:created>
  <dcterms:modified xsi:type="dcterms:W3CDTF">2024-02-25T09:42:00Z</dcterms:modified>
</cp:coreProperties>
</file>